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-474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Рыбалко Марины Анатольевны,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14956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Марину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Н.С.Десяткина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7rplc-24">
    <w:name w:val="cat-Address grp-7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